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495471" w:rsidRPr="00495471" w:rsidRDefault="00ED1E0D" w:rsidP="00495471">
      <w:pPr>
        <w:pStyle w:val="ac"/>
      </w:pPr>
      <w:r w:rsidRPr="00495471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471" w:rsidRPr="00495471">
        <w:t>Дом – это место, где вам хорошо!</w:t>
      </w:r>
    </w:p>
    <w:p w:rsidR="00495471" w:rsidRPr="00495471" w:rsidRDefault="00495471" w:rsidP="00495471">
      <w:pP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Предлагаем вам найти такое место, где по-настоящему легко и хорошо! Можно с полной уверенностью сказать, что поселок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 подходит, как для круглогодичного проживания, так и для сезонного – просто идеально! Лучшие участки, наиболее выгодные условия для покупателей, фантастическая природа, развитая инфраструктура. </w:t>
      </w:r>
    </w:p>
    <w:p w:rsidR="00495471" w:rsidRPr="00495471" w:rsidRDefault="00495471" w:rsidP="00495471">
      <w:pPr>
        <w:ind w:firstLine="708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Один </w:t>
      </w:r>
      <w:proofErr w:type="gramStart"/>
      <w:r w:rsidRPr="00495471">
        <w:rPr>
          <w:rFonts w:asciiTheme="minorHAnsi" w:hAnsiTheme="minorHAnsi"/>
          <w:szCs w:val="24"/>
        </w:rPr>
        <w:t>раз</w:t>
      </w:r>
      <w:proofErr w:type="gramEnd"/>
      <w:r w:rsidRPr="00495471">
        <w:rPr>
          <w:rFonts w:asciiTheme="minorHAnsi" w:hAnsiTheme="minorHAnsi"/>
          <w:szCs w:val="24"/>
        </w:rPr>
        <w:t xml:space="preserve"> приехав сюда, вы уже не сможете просто уехать!</w:t>
      </w:r>
    </w:p>
    <w:p w:rsidR="00495471" w:rsidRPr="00495471" w:rsidRDefault="00495471" w:rsidP="00495471">
      <w:pPr>
        <w:pStyle w:val="11"/>
      </w:pPr>
      <w:r w:rsidRPr="00495471">
        <w:t xml:space="preserve">Почему именно </w:t>
      </w:r>
      <w:proofErr w:type="spellStart"/>
      <w:r w:rsidRPr="00495471">
        <w:t>Якшино</w:t>
      </w:r>
      <w:proofErr w:type="spellEnd"/>
      <w:r w:rsidRPr="00495471">
        <w:t>?</w:t>
      </w:r>
    </w:p>
    <w:p w:rsidR="00495471" w:rsidRPr="00495471" w:rsidRDefault="00495471" w:rsidP="00495471">
      <w:pP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Поселок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 – уникален в своем роде. Он позволяет сразу же решить все проблемы людей, находящихся в поиске решения целого ряда сложностей: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Как уже отмечалось, любой из участков предполагает возможность круглогодичного проживания. Оптимальное решение для тех, кто устал от городской суеты и шума, кто хочет подарить своим детям возможность жить в гармонии с Природой.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Экологически чистый район. Радом уютно располагается зеленый лес и прохладная река.  В Северном Подмосковье таких мест очень мало, и вы можете стать счастливым обладателем участка, который пропитан свежим воздухом и ощущением свободы.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Развитая инфраструктура (транспорт, магазины и так далее).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Самые низкие цены в регионе – это дополнительная возможность – не отказывать себе в воплощении своей давней мечты. Как хорошо, когда можно что-то сделать немедленно для себя и своих близких!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Возможна рассрочка на полгода, таким образом, предложение становится в разы доступнее.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Вы на руки получаете полный пакет правоустанавливающих документов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Никаких ежемесячных платежей и иных дополнительных взносов.</w:t>
      </w:r>
    </w:p>
    <w:p w:rsidR="00495471" w:rsidRPr="00495471" w:rsidRDefault="00495471" w:rsidP="006E7615">
      <w:pPr>
        <w:pStyle w:val="ae"/>
        <w:numPr>
          <w:ilvl w:val="0"/>
          <w:numId w:val="1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Все участки правильной геометрической формы.</w:t>
      </w:r>
    </w:p>
    <w:p w:rsidR="00495471" w:rsidRPr="00495471" w:rsidRDefault="00495471" w:rsidP="00495471">
      <w:pPr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И это еще не все, так как в стоимость каждого участка, описанного ниже, УЖЕ ВХОДИТ:</w:t>
      </w:r>
    </w:p>
    <w:p w:rsidR="00495471" w:rsidRPr="00495471" w:rsidRDefault="00495471" w:rsidP="006E7615">
      <w:pPr>
        <w:pStyle w:val="ae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Электричество, подключаемая мощность 21 кВт.</w:t>
      </w:r>
    </w:p>
    <w:p w:rsidR="00495471" w:rsidRPr="00495471" w:rsidRDefault="00495471" w:rsidP="006E7615">
      <w:pPr>
        <w:pStyle w:val="ae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Круглогодичный подъезд до ворот каждого земельного участка.</w:t>
      </w:r>
    </w:p>
    <w:p w:rsidR="00495471" w:rsidRPr="00495471" w:rsidRDefault="00495471" w:rsidP="006E7615">
      <w:pPr>
        <w:pStyle w:val="ae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/>
        </w:rPr>
      </w:pPr>
      <w:r w:rsidRPr="00495471">
        <w:rPr>
          <w:rFonts w:asciiTheme="minorHAnsi" w:hAnsiTheme="minorHAnsi"/>
        </w:rPr>
        <w:t xml:space="preserve">Забор общий по периметру - 2метровый, 2-х сторонний темно-коричневый </w:t>
      </w:r>
      <w:proofErr w:type="spellStart"/>
      <w:r w:rsidRPr="00495471">
        <w:rPr>
          <w:rFonts w:asciiTheme="minorHAnsi" w:hAnsiTheme="minorHAnsi"/>
        </w:rPr>
        <w:t>профлист</w:t>
      </w:r>
      <w:proofErr w:type="spellEnd"/>
      <w:r w:rsidRPr="00495471">
        <w:rPr>
          <w:rFonts w:asciiTheme="minorHAnsi" w:hAnsiTheme="minorHAnsi"/>
        </w:rPr>
        <w:t>.</w:t>
      </w:r>
    </w:p>
    <w:p w:rsidR="00495471" w:rsidRPr="00495471" w:rsidRDefault="00495471" w:rsidP="006E7615">
      <w:pPr>
        <w:pStyle w:val="ae"/>
        <w:numPr>
          <w:ilvl w:val="0"/>
          <w:numId w:val="3"/>
        </w:numPr>
        <w:spacing w:after="200" w:line="276" w:lineRule="auto"/>
        <w:jc w:val="left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Оформление и полное юридическое сопровождение.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b/>
          <w:color w:val="FF0000"/>
          <w:szCs w:val="24"/>
        </w:rPr>
      </w:pPr>
      <w:r w:rsidRPr="00495471">
        <w:rPr>
          <w:rFonts w:asciiTheme="minorHAnsi" w:hAnsiTheme="minorHAnsi"/>
          <w:szCs w:val="24"/>
        </w:rPr>
        <w:t xml:space="preserve">Прямо сейчас вы сможете познакомиться с самыми актуальными и выгодными для покупки предложениями. В случае возникновения вопросов, вы всегда можете связаться с нашими представителями по телефону </w:t>
      </w:r>
      <w:r w:rsidRPr="00495471">
        <w:rPr>
          <w:rFonts w:asciiTheme="minorHAnsi" w:hAnsiTheme="minorHAnsi"/>
          <w:b/>
          <w:color w:val="FF0000"/>
          <w:szCs w:val="24"/>
        </w:rPr>
        <w:t>8 (915) 296-29-09!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8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имеет площадь в 10 соток и является очень выгодным с точки зрения приобретения по целому ряду признаков. Во-первых, он непосредственно граничить с лесом. В любое время можно отправиться по грибы да ягоды. Во-вторых, пляж и река также неподалеку.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Сам по себе участок ровный, правильная геометрическая форма, граничит с двумя участками. Здесь вы можете построить как полноценный дом, так и баню с бытовкой, хозяйственные пристройки, даже – бассейн, детскую площадку и зону для барбекю. 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Стоимость участка составляет </w:t>
      </w:r>
      <w:r w:rsidRPr="00495471">
        <w:rPr>
          <w:rFonts w:asciiTheme="minorHAnsi" w:hAnsiTheme="minorHAnsi"/>
          <w:bCs/>
          <w:szCs w:val="24"/>
        </w:rPr>
        <w:t>1100.000</w:t>
      </w:r>
      <w:r w:rsidRPr="00495471">
        <w:rPr>
          <w:rFonts w:asciiTheme="minorHAnsi" w:hAnsiTheme="minorHAnsi"/>
          <w:b/>
          <w:bCs/>
          <w:szCs w:val="24"/>
        </w:rPr>
        <w:t xml:space="preserve"> </w:t>
      </w:r>
      <w:r w:rsidRPr="00495471">
        <w:rPr>
          <w:rFonts w:asciiTheme="minorHAnsi" w:hAnsiTheme="minorHAnsi"/>
          <w:szCs w:val="24"/>
        </w:rPr>
        <w:t>руб. Это выгодное предложение, плюс, возможна рассрочка сроком на полгода!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9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Участок № 9 также размером в 10 соток, граничит с двумя другими участками. Удобное расположение, непосредственная близость к лесу и к пляжу с рекой, ровная поверхность и правильная геометрическая форма, а также неограниченные возможности по обустройству.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Владелец может реализовать свои давние мечты, построив и полноценный жилой дом, и дачу, а также может добавить целый ряд дополнительных зон: детскую площадку, баню, зону барбекю, спортивную площадку и многое-многое другое.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Стоимость стандартная установленная для всех участков аналогичного размера в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 - </w:t>
      </w:r>
      <w:r w:rsidRPr="00495471">
        <w:rPr>
          <w:rFonts w:asciiTheme="minorHAnsi" w:hAnsiTheme="minorHAnsi"/>
          <w:bCs/>
          <w:szCs w:val="24"/>
        </w:rPr>
        <w:t>1100.000</w:t>
      </w:r>
      <w:r w:rsidRPr="00495471">
        <w:rPr>
          <w:rFonts w:asciiTheme="minorHAnsi" w:hAnsiTheme="minorHAnsi"/>
          <w:b/>
          <w:bCs/>
          <w:szCs w:val="24"/>
        </w:rPr>
        <w:t xml:space="preserve"> </w:t>
      </w:r>
      <w:r w:rsidRPr="00495471">
        <w:rPr>
          <w:rFonts w:asciiTheme="minorHAnsi" w:hAnsiTheme="minorHAnsi"/>
          <w:szCs w:val="24"/>
        </w:rPr>
        <w:t xml:space="preserve">руб. с возможностью покупки в рассрочку на 6 месяцев!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10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Участок № 10 (10 соток) находится в том же ряду, что и предыдущие, поэтому и характеристики у них аналогичные, впрочем, как и преимущества: непосредственная близость к свежему лесу, полному ягод и грибов, а также возможность в любое время отправиться на пляж и на речку, порыбачить, позагорать, просто подышать свежим воздухом!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Правильная геометрическая форма участка и его ровная поверхность – дополнительные плюсы площадь в 10 соток и является очень выгодным с точки зрения приобретения по целому ряду признаков. Во-первых, он непосредственно граничит с лесом. В любое время можно отправиться по грибы да ягоды. Во-вторых, пляж и река также неподалеку.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>Сам по себе участок ровный, правильная геометрическая форма, соседство с двумя другими участками. Благодаря достаточному простору можно построить целый комплекс для жизни и отдыха: дом, бытовка, баня, площадки и так далее.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iCs/>
          <w:szCs w:val="24"/>
        </w:rPr>
      </w:pPr>
      <w:r w:rsidRPr="00495471">
        <w:rPr>
          <w:rFonts w:asciiTheme="minorHAnsi" w:hAnsiTheme="minorHAnsi"/>
          <w:iCs/>
          <w:szCs w:val="24"/>
        </w:rPr>
        <w:t xml:space="preserve">Стоимость стандартная - 1100.000 руб. Выгода налицо, плюс, дополнительная возможность рассрочки на 6 месяцев. 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18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18 находится в «золотой середине», то есть он одинаково близко находится и </w:t>
      </w:r>
      <w:proofErr w:type="gramStart"/>
      <w:r w:rsidRPr="00495471">
        <w:rPr>
          <w:rFonts w:asciiTheme="minorHAnsi" w:hAnsiTheme="minorHAnsi"/>
          <w:szCs w:val="24"/>
        </w:rPr>
        <w:t>ко</w:t>
      </w:r>
      <w:proofErr w:type="gramEnd"/>
      <w:r w:rsidRPr="00495471">
        <w:rPr>
          <w:rFonts w:asciiTheme="minorHAnsi" w:hAnsiTheme="minorHAnsi"/>
          <w:szCs w:val="24"/>
        </w:rPr>
        <w:t xml:space="preserve"> въезду на территорию </w:t>
      </w:r>
      <w:proofErr w:type="spellStart"/>
      <w:r w:rsidRPr="00495471">
        <w:rPr>
          <w:rFonts w:asciiTheme="minorHAnsi" w:hAnsiTheme="minorHAnsi"/>
          <w:szCs w:val="24"/>
        </w:rPr>
        <w:t>коттеджного</w:t>
      </w:r>
      <w:proofErr w:type="spellEnd"/>
      <w:r w:rsidRPr="00495471">
        <w:rPr>
          <w:rFonts w:asciiTheme="minorHAnsi" w:hAnsiTheme="minorHAnsi"/>
          <w:szCs w:val="24"/>
        </w:rPr>
        <w:t xml:space="preserve"> поселка, и к реке с пляжем, и к лесу.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10 соток, соседство с 3-мя участками, возможность возведения дома вместе с пристройками, а также дополнительных объектов, таких как баня, бытовки, детские и спортивные площадки, бассейн, зона барбекю.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iCs/>
          <w:szCs w:val="24"/>
        </w:rPr>
      </w:pPr>
      <w:r w:rsidRPr="00495471">
        <w:rPr>
          <w:rFonts w:asciiTheme="minorHAnsi" w:hAnsiTheme="minorHAnsi"/>
          <w:szCs w:val="24"/>
        </w:rPr>
        <w:t xml:space="preserve">Чистый и свежий воздух, плюс, привлекательные цены. Стоимость данного участка составляет всего  </w:t>
      </w:r>
      <w:r w:rsidRPr="00495471">
        <w:rPr>
          <w:rFonts w:asciiTheme="minorHAnsi" w:hAnsiTheme="minorHAnsi"/>
          <w:iCs/>
          <w:szCs w:val="24"/>
        </w:rPr>
        <w:t>1100.000 руб. Также мы предлагаем нашим клиентам возможность рассрочки со сроком до 6 месяцев!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iCs/>
          <w:szCs w:val="24"/>
        </w:rPr>
      </w:pPr>
      <w:r w:rsidRPr="00495471">
        <w:rPr>
          <w:rFonts w:asciiTheme="minorHAnsi" w:hAnsiTheme="minorHAnsi"/>
          <w:iCs/>
          <w:szCs w:val="24"/>
        </w:rPr>
        <w:t xml:space="preserve">Выгодное предложение и возможность отменного отдыха или круглогодичного проживания в </w:t>
      </w:r>
      <w:proofErr w:type="spellStart"/>
      <w:r w:rsidRPr="00495471">
        <w:rPr>
          <w:rFonts w:asciiTheme="minorHAnsi" w:hAnsiTheme="minorHAnsi"/>
          <w:iCs/>
          <w:szCs w:val="24"/>
        </w:rPr>
        <w:t>Якшино</w:t>
      </w:r>
      <w:proofErr w:type="spellEnd"/>
      <w:r w:rsidRPr="00495471">
        <w:rPr>
          <w:rFonts w:asciiTheme="minorHAnsi" w:hAnsiTheme="minorHAnsi"/>
          <w:iCs/>
          <w:szCs w:val="24"/>
        </w:rPr>
        <w:t xml:space="preserve">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20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20, размером 12,37 соток, находится в самом «сердце» поселка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. Его основные преимущества – это правильная геометрическая форма, одинаковая удаленность (непосредственная близость) от всех объектов: въезд, лес, река </w:t>
      </w:r>
      <w:proofErr w:type="spellStart"/>
      <w:r w:rsidRPr="00495471">
        <w:rPr>
          <w:rFonts w:asciiTheme="minorHAnsi" w:hAnsiTheme="minorHAnsi"/>
          <w:szCs w:val="24"/>
        </w:rPr>
        <w:t>Какотка</w:t>
      </w:r>
      <w:proofErr w:type="spellEnd"/>
      <w:r w:rsidRPr="00495471">
        <w:rPr>
          <w:rFonts w:asciiTheme="minorHAnsi" w:hAnsiTheme="minorHAnsi"/>
          <w:szCs w:val="24"/>
        </w:rPr>
        <w:t>, пляж и так далее.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Благодаря большой территории, у вас практически неограниченные возможности по строительству, как дачи, так и жилого дома для круглогодичного проживания на территории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Стоимость участка составляет 1360700, что является крайне выгодным предложением. Добавим сюда и возможность рассрочки, достигающей по срокам полугода, и вы увидите превосходную возможность капиталовложения, аналогов которой не найти.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21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 xml:space="preserve">Участок № 21 также располагается в центральной части поселка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. Он одинаково близко находится ко всем объектам. Желаете – можете отправиться в лес, а, хотите – на речку с обустроенным пляжем. Рядом проходит поселковая дорога высокого качества.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Размер участка – 13 соток. Он один из самых крупных на территории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, отлично подойдет тем клиентам, которые запланировали грандиозное строительство (дом, дача, бытовки, зонирование) или просто – любят простор!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При всем при этом, цена на участок составляет всего 1430000 рублей. Подобных предложений на территории Подмосковья вы не найдете.</w:t>
      </w:r>
    </w:p>
    <w:p w:rsidR="00495471" w:rsidRPr="00495471" w:rsidRDefault="00495471" w:rsidP="00495471">
      <w:pPr>
        <w:ind w:firstLine="708"/>
        <w:jc w:val="both"/>
        <w:rPr>
          <w:rFonts w:asciiTheme="minorHAnsi" w:hAnsiTheme="minorHAnsi"/>
          <w:szCs w:val="24"/>
        </w:rPr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22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Данный участок, размером 12 соток, соседствует с 3-мя другими, у него правильная прямоугольная геометрическая форма и примечательная близость, как к лесному смешанному массиву, так и к участковому пляжу у реки </w:t>
      </w:r>
      <w:proofErr w:type="spellStart"/>
      <w:r w:rsidRPr="00495471">
        <w:rPr>
          <w:rFonts w:asciiTheme="minorHAnsi" w:hAnsiTheme="minorHAnsi"/>
          <w:szCs w:val="24"/>
        </w:rPr>
        <w:t>Какотка</w:t>
      </w:r>
      <w:proofErr w:type="spellEnd"/>
      <w:r w:rsidRPr="00495471">
        <w:rPr>
          <w:rFonts w:asciiTheme="minorHAnsi" w:hAnsiTheme="minorHAnsi"/>
          <w:szCs w:val="24"/>
        </w:rPr>
        <w:t xml:space="preserve">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Благодаря большим размерам, участок предоставляет обширные возможности для строительства и благоустройства. Вы можете реализовать давние планы по возведению дома мечты, бытовок, бань и так далее. 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Стоимость земли – всего 132 0000 рублей. Сумма, которая может быть раздроблена, благодаря рассрочке на полгода. Выгодное капиталовложение и возможность жить или отдыхать в экологически-чистом месте с развитой инфраструктурой.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25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25 размером в 11,5 соток – одно из самых выгодных предложений в поселке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, так как удобно располагается в центре </w:t>
      </w:r>
      <w:proofErr w:type="spellStart"/>
      <w:r w:rsidRPr="00495471">
        <w:rPr>
          <w:rFonts w:asciiTheme="minorHAnsi" w:hAnsiTheme="minorHAnsi"/>
          <w:szCs w:val="24"/>
        </w:rPr>
        <w:t>коттеджного</w:t>
      </w:r>
      <w:proofErr w:type="spellEnd"/>
      <w:r w:rsidRPr="00495471">
        <w:rPr>
          <w:rFonts w:asciiTheme="minorHAnsi" w:hAnsiTheme="minorHAnsi"/>
          <w:szCs w:val="24"/>
        </w:rPr>
        <w:t xml:space="preserve"> объединения.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Цена участка – максимально низкая – 1265000 рублей, и это включая непосредственную близость к чистейшей реке </w:t>
      </w:r>
      <w:proofErr w:type="spellStart"/>
      <w:r w:rsidRPr="00495471">
        <w:rPr>
          <w:rFonts w:asciiTheme="minorHAnsi" w:hAnsiTheme="minorHAnsi"/>
          <w:szCs w:val="24"/>
        </w:rPr>
        <w:t>Какотке</w:t>
      </w:r>
      <w:proofErr w:type="spellEnd"/>
      <w:r w:rsidRPr="00495471">
        <w:rPr>
          <w:rFonts w:asciiTheme="minorHAnsi" w:hAnsiTheme="minorHAnsi"/>
          <w:szCs w:val="24"/>
        </w:rPr>
        <w:t>, собственному песчаному пляжу, смешанному лесному массиву, наполненному ягодами и грибами. Плюс, рядом проходит поселковая дорога, которая убирается и содержится в надлежащем состоянии.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Размеры участка в полной мере позволяют строительство и жилого дома для круглогодичного проживания, и бытовок, и дач, и бани. Словом, вы можете реализовать все свои планы, ориентируясь на свои потребности и бюджет.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26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 xml:space="preserve">Участок № 26 – один из самых больших в поселке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. Его размер составляет 14 соток, он соседствует с 3мя другими участками. Добавим сюда крайне удобное и выгодное расположение  непосредственно в центре, близость к реке, песчаному пляжу, лесу, куда можно ходить по грибы и ягоды, а стоимость за все это богатство – всего 1.540000 рублей.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Выгодное капиталовложение и возможность наслаждаться жизнью и отдыхом в экологически чистом месте с развитой инфраструктурой. 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Охрана объекта круглый год, чистейшая колодезная вода, проведенное электричество, практически неограниченные возможности строительства, благодаря большой территории.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27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Предлагаем вашему вниманию участок № 27, размер которого составляет 12 соток.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Преимущества покупки данного участка налицо: во-первых, стоимость земли составляет всего 1320000, так как у нас самые низкие цены в Подмосковье с учетом развитой инфраструктуры и общего качества обеспечения жизни!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Все необходимое имеется: колодезная вода, близость к пляжу (песчаному), лесу, проведено и оплачено электричество. Участок соседствует с 3-мя другими, обладает правильной геометрической формой, благоприятствует строительству любого масштаба (имеется в виду, как жилой дом, так и дача, бытовки, пристройки и многое другое).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28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Еще один участок № 28, который находится в центральной зоне в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. Его размер составляет 11,5 соток, а цена, соответственно – 1265000. Это подтверждает, что наши цены – самые демократичные в МО!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За эти деньги вы не просто приобретаете участок правильной геометрической форме в экологически чистой местности, оснащенный электричеством и колодезной водой, но и получаете возможность жить в непосредственной близости от </w:t>
      </w:r>
      <w:proofErr w:type="gramStart"/>
      <w:r w:rsidRPr="00495471">
        <w:rPr>
          <w:rFonts w:asciiTheme="minorHAnsi" w:hAnsiTheme="minorHAnsi"/>
          <w:szCs w:val="24"/>
        </w:rPr>
        <w:t>собственных</w:t>
      </w:r>
      <w:proofErr w:type="gramEnd"/>
      <w:r w:rsidRPr="00495471">
        <w:rPr>
          <w:rFonts w:asciiTheme="minorHAnsi" w:hAnsiTheme="minorHAnsi"/>
          <w:szCs w:val="24"/>
        </w:rPr>
        <w:t xml:space="preserve"> леса, реки, песчаного пляжа. 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Оптимальное решение как для постройки дома для постоянного проживания в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 (все условия для этого имеются), так и для отдыха (дача). Плюс, размеры вполне позволяют построить и другие объекты – детские и спортивные площадки, бани, оснастить зоны барбекю и многое другое.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lastRenderedPageBreak/>
        <w:t>Участок № 29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29 находится в центре поселка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, соседствует с 3 другими участками, обладает правильной геометрической формой. Его размер – 12 соток.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Приобрести участок можно за рекордно низкую цену – 1320000. Аналогичных цен в Подмосковье не встретить, и это с учетом того, что предусмотрено электричество, чистейшая вода из колодца, постоянная охрана, контроль над чистотой дорог, забор вокруг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, близость к реке и лесу.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Настоящая мечта – жить или отдыхать в таком месте, и она у вас может исполниться. На участке вы вольны построить любой дом, как для сезонного, так и для круглогодичного проживания, а также дополнительные объекты на свой вкус.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32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Добро пожаловать на участок № 32, который уютно расположился у самого въезда в поселок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 xml:space="preserve"> (возле КПП). 10 соток, правильная геометрическая форма и соседство всего с 1 другим участком (уединенность) – это несомненные преимущества.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Также, благодаря компактности поселка, рядом находятся все объекты: пляж, река, лес. Чистейший воздух, прелесть жизни за городом, совмещенная с городским комфортом.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Цена на землю фиксированная и составляет лишь 1100000. Настоящий подарок себе и своим близким, а также выгодное капиталовложение, ведь цены на участки в Подмосковье растут с каждым днем. </w:t>
      </w: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33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33 – это лакомый кусочек для желающих жить или отдыхать за городом.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Во-первых, он находится на идеально ровной поверхности, добавим сюда правильную геометрическую форму, непосредственную близость к реке с собственным песчаным пляжем. Неподалеку располагается и зеленый смешанный лесной массив.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Размер составляет 10 соток и является удобным для строительства любого типа объектов. Имеется в виду и жилой дом, и дача, и дополнительные объекты.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Стоимость участка – рекордно снижена – 1100000. Более доступных вариантов в МО не найти. И это, учитывая непосредственную близость к столице, налаженное транспортное сообщение. Вот так мечты жить в экологически чистом месте становятся реальностью.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lastRenderedPageBreak/>
        <w:t>Участок № 34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Предлагаем вашему вниманию участок № 34, 10 соток, на 100% ровная поверхность, правильная геометрическая форма.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 </w:t>
      </w:r>
      <w:r w:rsidRPr="00495471">
        <w:rPr>
          <w:rFonts w:asciiTheme="minorHAnsi" w:hAnsiTheme="minorHAnsi"/>
          <w:szCs w:val="24"/>
        </w:rPr>
        <w:tab/>
        <w:t>Как вы можете видеть на плане, он располагается очень близко к собственному пляжу и реке, а оттуда совсем рукой подать и до лесного массива, в который можно отправляться, как просто подышать свежим воздухом, так и за ягодами и грибами, которых там очень много.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Мы позаботились о наличии света, колодезной воды, об охране поселка, плюс, у вас появляется возможность строительства любого объекта: и жилого дома для постоянного проживания, и дачи, а также целого ряда дополнительных объектов, благо размеры позволяют это сделать. </w:t>
      </w:r>
    </w:p>
    <w:p w:rsid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Стоимость всего - 1100000 рублей. Выгода налицо!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6E7615">
      <w:pPr>
        <w:pStyle w:val="af"/>
        <w:numPr>
          <w:ilvl w:val="0"/>
          <w:numId w:val="2"/>
        </w:numPr>
        <w:rPr>
          <w:rFonts w:asciiTheme="minorHAnsi" w:hAnsiTheme="minorHAnsi"/>
          <w:b/>
        </w:rPr>
      </w:pPr>
      <w:r w:rsidRPr="00495471">
        <w:rPr>
          <w:rFonts w:asciiTheme="minorHAnsi" w:hAnsiTheme="minorHAnsi"/>
          <w:b/>
        </w:rPr>
        <w:t>Участок № 35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Участок № 35 размером в 10 соток крайне удобен, так как находится очень близко к песчаному пляжу, а оттуда – рукой подать до </w:t>
      </w:r>
      <w:proofErr w:type="gramStart"/>
      <w:r w:rsidRPr="00495471">
        <w:rPr>
          <w:rFonts w:asciiTheme="minorHAnsi" w:hAnsiTheme="minorHAnsi"/>
          <w:szCs w:val="24"/>
        </w:rPr>
        <w:t>смешанного</w:t>
      </w:r>
      <w:proofErr w:type="gramEnd"/>
      <w:r w:rsidRPr="00495471">
        <w:rPr>
          <w:rFonts w:asciiTheme="minorHAnsi" w:hAnsiTheme="minorHAnsi"/>
          <w:szCs w:val="24"/>
        </w:rPr>
        <w:t xml:space="preserve"> лесного, в котором можно собирать грибы и ягоды, просто наслаждаться красотой природы. 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Абсолютно ровная поверхность, правильная геометрическая форма, наличие света, чистой колодезной воды, большой простор для строительства.</w:t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="708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Все это может стать вашим всего за 1100000 рублей. Подобных цен, как в поселке </w:t>
      </w:r>
      <w:proofErr w:type="spellStart"/>
      <w:r w:rsidRPr="00495471">
        <w:rPr>
          <w:rFonts w:asciiTheme="minorHAnsi" w:hAnsiTheme="minorHAnsi"/>
          <w:szCs w:val="24"/>
        </w:rPr>
        <w:t>Якшино</w:t>
      </w:r>
      <w:proofErr w:type="spellEnd"/>
      <w:r w:rsidRPr="00495471">
        <w:rPr>
          <w:rFonts w:asciiTheme="minorHAnsi" w:hAnsiTheme="minorHAnsi"/>
          <w:szCs w:val="24"/>
        </w:rPr>
        <w:t>, в Подмосковье вы не найдете нигде, и это с учетом развитой инфраструктуры, транспортной оснащенности, охраны круглый год, превосходной экологии.</w:t>
      </w:r>
    </w:p>
    <w:p w:rsidR="00495471" w:rsidRPr="00495471" w:rsidRDefault="00495471" w:rsidP="00495471">
      <w:pPr>
        <w:ind w:firstLine="708"/>
        <w:jc w:val="both"/>
        <w:rPr>
          <w:rFonts w:asciiTheme="minorHAnsi" w:hAnsiTheme="minorHAnsi"/>
          <w:szCs w:val="24"/>
        </w:rPr>
      </w:pPr>
    </w:p>
    <w:p w:rsidR="00495471" w:rsidRPr="00495471" w:rsidRDefault="00495471" w:rsidP="00495471">
      <w:pPr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br w:type="page"/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>Участки в Пушкинском районе</w:t>
      </w:r>
    </w:p>
    <w:p w:rsidR="00495471" w:rsidRPr="00495471" w:rsidRDefault="00495471" w:rsidP="00495471">
      <w:pPr>
        <w:pStyle w:val="ac"/>
      </w:pPr>
      <w:r w:rsidRPr="00495471">
        <w:t>Участки в Пушкинском районе: выбор человека, думающего о будущем!</w:t>
      </w:r>
    </w:p>
    <w:p w:rsidR="00495471" w:rsidRPr="00495471" w:rsidRDefault="00495471" w:rsidP="00495471">
      <w:pPr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ab/>
        <w:t xml:space="preserve">Чем так примечательны и </w:t>
      </w:r>
      <w:r w:rsidRPr="00495471">
        <w:rPr>
          <w:rFonts w:asciiTheme="minorHAnsi" w:hAnsiTheme="minorHAnsi"/>
          <w:b/>
          <w:szCs w:val="24"/>
        </w:rPr>
        <w:t>выгодны для покупки земельные участки</w:t>
      </w:r>
      <w:r w:rsidRPr="00495471">
        <w:rPr>
          <w:rFonts w:asciiTheme="minorHAnsi" w:hAnsiTheme="minorHAnsi"/>
          <w:szCs w:val="24"/>
        </w:rPr>
        <w:t xml:space="preserve"> в Пушкинском районе, можете спросить вы. На самом деле, ответ на данный вопрос очень прост.</w:t>
      </w:r>
    </w:p>
    <w:p w:rsidR="00495471" w:rsidRPr="00495471" w:rsidRDefault="00495471" w:rsidP="00495471">
      <w:pPr>
        <w:pStyle w:val="11"/>
      </w:pPr>
      <w:r w:rsidRPr="00495471">
        <w:t>Бесспорные преимущества</w:t>
      </w:r>
    </w:p>
    <w:p w:rsidR="00495471" w:rsidRPr="00495471" w:rsidRDefault="00495471" w:rsidP="00495471">
      <w:pPr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ab/>
        <w:t xml:space="preserve">Бесспорных преимуществ несколько. Именно поэтому число желающих </w:t>
      </w:r>
      <w:r w:rsidRPr="00495471">
        <w:rPr>
          <w:rFonts w:asciiTheme="minorHAnsi" w:hAnsiTheme="minorHAnsi"/>
          <w:b/>
          <w:szCs w:val="24"/>
        </w:rPr>
        <w:t>купить участок в Пушкинском районе</w:t>
      </w:r>
      <w:r w:rsidRPr="00495471">
        <w:rPr>
          <w:rFonts w:asciiTheme="minorHAnsi" w:hAnsiTheme="minorHAnsi"/>
          <w:szCs w:val="24"/>
        </w:rPr>
        <w:t xml:space="preserve"> постоянно растет:</w:t>
      </w:r>
    </w:p>
    <w:p w:rsidR="00495471" w:rsidRPr="00495471" w:rsidRDefault="00495471" w:rsidP="006E7615">
      <w:pPr>
        <w:pStyle w:val="ae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Самое главное – это непосредственная близость к столице. Вы можете ездить на работу, в гости, не затрачивая много времени, а, как известно, в наши дни время – это деньги.</w:t>
      </w:r>
    </w:p>
    <w:p w:rsidR="00495471" w:rsidRPr="00495471" w:rsidRDefault="00495471" w:rsidP="006E7615">
      <w:pPr>
        <w:pStyle w:val="ae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Ярославское шоссе славится своей хорошей доступность, качеством дороги и малой загруженностью. То есть можно забыть о пробках.</w:t>
      </w:r>
    </w:p>
    <w:p w:rsidR="00495471" w:rsidRPr="00495471" w:rsidRDefault="00495471" w:rsidP="006E7615">
      <w:pPr>
        <w:pStyle w:val="ae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 xml:space="preserve">Конечно, экологическая ценность </w:t>
      </w:r>
      <w:r w:rsidRPr="00495471">
        <w:rPr>
          <w:rFonts w:asciiTheme="minorHAnsi" w:hAnsiTheme="minorHAnsi"/>
          <w:b/>
        </w:rPr>
        <w:t>участков Пушкинского района Московской области</w:t>
      </w:r>
      <w:r w:rsidRPr="00495471">
        <w:rPr>
          <w:rFonts w:asciiTheme="minorHAnsi" w:hAnsiTheme="minorHAnsi"/>
        </w:rPr>
        <w:t xml:space="preserve"> сложно переоценить. Близость к рекам (обилие водных акваторий и сразу 3 водохранилища), лесам, полям. Благодать! </w:t>
      </w:r>
    </w:p>
    <w:p w:rsidR="00495471" w:rsidRPr="00495471" w:rsidRDefault="00495471" w:rsidP="006E7615">
      <w:pPr>
        <w:pStyle w:val="ae"/>
        <w:numPr>
          <w:ilvl w:val="0"/>
          <w:numId w:val="5"/>
        </w:numPr>
        <w:spacing w:after="200" w:line="276" w:lineRule="auto"/>
        <w:rPr>
          <w:rFonts w:asciiTheme="minorHAnsi" w:hAnsiTheme="minorHAnsi"/>
        </w:rPr>
      </w:pPr>
      <w:r w:rsidRPr="00495471">
        <w:rPr>
          <w:rFonts w:asciiTheme="minorHAnsi" w:hAnsiTheme="minorHAnsi"/>
        </w:rPr>
        <w:t>На описываемой территории также присутствуют заповедные парки.</w:t>
      </w:r>
    </w:p>
    <w:p w:rsidR="00495471" w:rsidRPr="00495471" w:rsidRDefault="00495471" w:rsidP="00495471">
      <w:pP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Если раньше позволить себе </w:t>
      </w:r>
      <w:r w:rsidRPr="00495471">
        <w:rPr>
          <w:rFonts w:asciiTheme="minorHAnsi" w:hAnsiTheme="minorHAnsi"/>
          <w:b/>
          <w:szCs w:val="24"/>
        </w:rPr>
        <w:t>купить участок в Пушкинском районе</w:t>
      </w:r>
      <w:r w:rsidRPr="00495471">
        <w:rPr>
          <w:rFonts w:asciiTheme="minorHAnsi" w:hAnsiTheme="minorHAnsi"/>
          <w:szCs w:val="24"/>
        </w:rPr>
        <w:t xml:space="preserve"> могли себе только люди богатые, то сегодня, благодаря невысоким демократичным ценам на землю, вы можете исполнить свою мечту и мечты членов вашей семьи. </w:t>
      </w:r>
    </w:p>
    <w:p w:rsidR="00495471" w:rsidRDefault="00495471" w:rsidP="00495471">
      <w:pPr>
        <w:ind w:firstLine="360"/>
        <w:jc w:val="both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 xml:space="preserve">Сложно преувеличить выгоду такого капиталовложения: жизнь за городом без отрыва от столицы, возможность совершать регулярные поездки в Москву, налаженная инфраструктура, чистый воздух и шанс – наконец-то позволить себе отдых от постоянной суеты. </w:t>
      </w:r>
    </w:p>
    <w:p w:rsidR="00495471" w:rsidRPr="00495471" w:rsidRDefault="00495471" w:rsidP="00495471">
      <w:pPr>
        <w:pStyle w:val="a0"/>
      </w:pP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t>Дмитровское шоссе</w:t>
      </w:r>
    </w:p>
    <w:p w:rsidR="00495471" w:rsidRPr="00495471" w:rsidRDefault="00495471" w:rsidP="00495471">
      <w:pPr>
        <w:pStyle w:val="ac"/>
      </w:pPr>
      <w:r w:rsidRPr="00495471">
        <w:t>Участки по Дмитровскому Шоссе: качество жизни на 100%!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b/>
          <w:szCs w:val="24"/>
          <w:lang w:eastAsia="ru-RU"/>
        </w:rPr>
        <w:t>Участки по Дмитровскому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– это выгодное капиталовложение. Давайте разберемся, почему?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lastRenderedPageBreak/>
        <w:t>Во-первых, сама шоссе находится на севере Москвы и Подмосковья, и все земельные участки окружены хвойными и смешанными лесами, а также рядом находятся чистейшие водоемы и поля.</w:t>
      </w:r>
    </w:p>
    <w:p w:rsid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Экология края достойна самых высоких похвал и благодатная для проживания человека.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Продажа участков (Дмитровское шоссе)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заинтересует тех, кто давно стремится дышать только чистым воздухом, ходить на рыбалку и в лес по грибы да ягоды, отдыхать за городом.  </w:t>
      </w:r>
    </w:p>
    <w:p w:rsidR="00495471" w:rsidRPr="00495471" w:rsidRDefault="00495471" w:rsidP="00495471">
      <w:pPr>
        <w:pStyle w:val="a0"/>
        <w:rPr>
          <w:lang w:eastAsia="ru-RU"/>
        </w:rPr>
      </w:pPr>
    </w:p>
    <w:p w:rsidR="00495471" w:rsidRPr="00495471" w:rsidRDefault="00495471" w:rsidP="00495471">
      <w:pPr>
        <w:pStyle w:val="11"/>
        <w:rPr>
          <w:lang w:eastAsia="ru-RU"/>
        </w:rPr>
      </w:pPr>
      <w:r w:rsidRPr="00495471">
        <w:rPr>
          <w:lang w:eastAsia="ru-RU"/>
        </w:rPr>
        <w:t>Дополнительные преимущества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Если вы рассматриваете данный вариант, то дополнительным плюсом станет идеальное состояние шоссе, так как была произведена реконструкция. То есть, чтобы добраться до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участка на Дмитровском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>, вам не нужно будет каждый раз совершать подвиг.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>Плюс, постоянно функционирует электричка. Благодаря развитой сети ж/</w:t>
      </w:r>
      <w:proofErr w:type="spellStart"/>
      <w:r w:rsidRPr="00495471">
        <w:rPr>
          <w:rFonts w:asciiTheme="minorHAnsi" w:eastAsia="Times New Roman" w:hAnsiTheme="minorHAnsi"/>
          <w:szCs w:val="24"/>
          <w:lang w:eastAsia="ru-RU"/>
        </w:rPr>
        <w:t>д</w:t>
      </w:r>
      <w:proofErr w:type="spellEnd"/>
      <w:r w:rsidRPr="00495471">
        <w:rPr>
          <w:rFonts w:asciiTheme="minorHAnsi" w:eastAsia="Times New Roman" w:hAnsiTheme="minorHAnsi"/>
          <w:szCs w:val="24"/>
          <w:lang w:eastAsia="ru-RU"/>
        </w:rPr>
        <w:t xml:space="preserve"> станций и автобусов в пригороде, вы вольны выбирать подходящий маршрут. Просто и удобно! 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b/>
          <w:szCs w:val="24"/>
          <w:lang w:eastAsia="ru-RU"/>
        </w:rPr>
        <w:t>Продажа участков (Дмитровское шоссе)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предполагает, что они объединены в организованные дачные поселки, которые в полной мере соответствуют всем современным требованиям:</w:t>
      </w:r>
    </w:p>
    <w:p w:rsidR="00495471" w:rsidRPr="00495471" w:rsidRDefault="00495471" w:rsidP="006E7615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КПП (контрольно-пропускной пункт)</w:t>
      </w:r>
    </w:p>
    <w:p w:rsidR="00495471" w:rsidRPr="00495471" w:rsidRDefault="00495471" w:rsidP="006E7615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Ограда территории поселка</w:t>
      </w:r>
    </w:p>
    <w:p w:rsidR="00495471" w:rsidRPr="00495471" w:rsidRDefault="00495471" w:rsidP="006E7615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 xml:space="preserve">Хорошие </w:t>
      </w:r>
      <w:proofErr w:type="spellStart"/>
      <w:r w:rsidRPr="00495471">
        <w:rPr>
          <w:rFonts w:asciiTheme="minorHAnsi" w:eastAsia="Times New Roman" w:hAnsiTheme="minorHAnsi" w:cs="Times New Roman"/>
          <w:lang w:eastAsia="ru-RU"/>
        </w:rPr>
        <w:t>внутрипоселковые</w:t>
      </w:r>
      <w:proofErr w:type="spellEnd"/>
      <w:r w:rsidRPr="00495471">
        <w:rPr>
          <w:rFonts w:asciiTheme="minorHAnsi" w:eastAsia="Times New Roman" w:hAnsiTheme="minorHAnsi" w:cs="Times New Roman"/>
          <w:lang w:eastAsia="ru-RU"/>
        </w:rPr>
        <w:t xml:space="preserve"> дороги</w:t>
      </w:r>
    </w:p>
    <w:p w:rsidR="00495471" w:rsidRPr="00495471" w:rsidRDefault="00495471" w:rsidP="006E7615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Дополнительное оснащение</w:t>
      </w:r>
    </w:p>
    <w:p w:rsidR="00495471" w:rsidRPr="00495471" w:rsidRDefault="00495471" w:rsidP="006E7615">
      <w:pPr>
        <w:pStyle w:val="ae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Наличие трубопровода и электричества</w:t>
      </w:r>
    </w:p>
    <w:p w:rsid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Таким образом,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участки по Дмитровскому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– это отличный вариант, как для круглогодичного проживания, так и для сезонного отдыха. </w:t>
      </w:r>
    </w:p>
    <w:p w:rsidR="00495471" w:rsidRPr="00495471" w:rsidRDefault="00495471" w:rsidP="00495471">
      <w:pPr>
        <w:pStyle w:val="a0"/>
        <w:rPr>
          <w:lang w:eastAsia="ru-RU"/>
        </w:rPr>
      </w:pPr>
    </w:p>
    <w:p w:rsidR="00495471" w:rsidRPr="00495471" w:rsidRDefault="00495471" w:rsidP="00495471">
      <w:pPr>
        <w:pStyle w:val="11"/>
        <w:rPr>
          <w:lang w:eastAsia="ru-RU"/>
        </w:rPr>
      </w:pPr>
      <w:r w:rsidRPr="00495471">
        <w:rPr>
          <w:lang w:eastAsia="ru-RU"/>
        </w:rPr>
        <w:t>Сделайте себе подарок!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>Вы и ваши близкие сможете дышать по-настоящему чистым воздухом, забыв о пыльной столице.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С каждым годом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продажа участков (Дмитровское шоссе)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осуществляется по более высоким ценам, так как растет осознание выгодности капиталовложения. Успев купить участок прямо сейчас, вы сделаете самый лучший подарок себе и своим родным и близким. </w:t>
      </w:r>
    </w:p>
    <w:p w:rsidR="00495471" w:rsidRPr="00495471" w:rsidRDefault="00495471" w:rsidP="00495471">
      <w:pPr>
        <w:jc w:val="both"/>
        <w:rPr>
          <w:rFonts w:asciiTheme="minorHAnsi" w:hAnsiTheme="minorHAnsi"/>
          <w:szCs w:val="24"/>
        </w:rPr>
      </w:pPr>
    </w:p>
    <w:p w:rsidR="00495471" w:rsidRPr="00495471" w:rsidRDefault="00495471" w:rsidP="00495471">
      <w:pPr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br w:type="page"/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>Ярославское шоссе</w:t>
      </w:r>
    </w:p>
    <w:p w:rsidR="00495471" w:rsidRPr="00495471" w:rsidRDefault="00495471" w:rsidP="00495471">
      <w:pPr>
        <w:pStyle w:val="ac"/>
        <w:rPr>
          <w:lang w:eastAsia="ru-RU"/>
        </w:rPr>
      </w:pPr>
      <w:r w:rsidRPr="00495471">
        <w:rPr>
          <w:lang w:eastAsia="ru-RU"/>
        </w:rPr>
        <w:t>Участки по Ярославскому шоссе: выгода налицо!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Вот уже не первый год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участок по Ярославскому шоссе, купить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который можно у нас, считается выгодным и правильным капиталовложением.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>Впрочем, это не удивительно, ведь это направление еще со времен Советского Союза пользуется необычайной популярностью. Если взглянуть на рекламные доски, то все чаще можно увидеть объявления типа «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Куплю участок по Ярославскому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>»!</w:t>
      </w:r>
    </w:p>
    <w:p w:rsid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>Предлагаем вам прямо сейчас понять, в чем же кроется такая притягательность подмосковных земель.</w:t>
      </w:r>
    </w:p>
    <w:p w:rsidR="00495471" w:rsidRPr="00495471" w:rsidRDefault="00495471" w:rsidP="00495471">
      <w:pPr>
        <w:pStyle w:val="a0"/>
        <w:rPr>
          <w:lang w:eastAsia="ru-RU"/>
        </w:rPr>
      </w:pPr>
    </w:p>
    <w:p w:rsidR="00495471" w:rsidRPr="00495471" w:rsidRDefault="00495471" w:rsidP="00495471">
      <w:pPr>
        <w:pStyle w:val="11"/>
        <w:rPr>
          <w:lang w:eastAsia="ru-RU"/>
        </w:rPr>
      </w:pPr>
      <w:r w:rsidRPr="00495471">
        <w:rPr>
          <w:lang w:eastAsia="ru-RU"/>
        </w:rPr>
        <w:t>Преимущества покупки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Когда человек принимает решение о покупке загородного участка, он должен быть на 100% уверен в правильности выбора. Если вы рассматриваете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земельные участки по ярославскому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>, то причин для волнения просто нет:</w:t>
      </w:r>
    </w:p>
    <w:p w:rsidR="00495471" w:rsidRPr="00495471" w:rsidRDefault="00495471" w:rsidP="006E7615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Можно добраться до участка и на машине и, воспользовавшись общественным транспортом (электричка, автобус).</w:t>
      </w:r>
    </w:p>
    <w:p w:rsidR="00495471" w:rsidRPr="00495471" w:rsidRDefault="00495471" w:rsidP="006E7615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Нельзя не вспомнить и про выгодность капиталовложения с точки зрения финансов, ведь земля дорожает ежегодно.</w:t>
      </w:r>
    </w:p>
    <w:p w:rsidR="00495471" w:rsidRPr="00495471" w:rsidRDefault="00495471" w:rsidP="006E7615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>Отменная экология превращает каждый купленный участок в деревне (Ярославское шоссе) в сокровище. Никакого вредного производства,  наличие различных водоемов, в которых можно и искупаться, и рыбку на уху наловить, многовековые леса, в которых множество грибов и ягод, плодородные почвы и родники</w:t>
      </w:r>
      <w:proofErr w:type="gramStart"/>
      <w:r w:rsidRPr="00495471">
        <w:rPr>
          <w:rFonts w:asciiTheme="minorHAnsi" w:eastAsia="Times New Roman" w:hAnsiTheme="minorHAnsi" w:cs="Times New Roman"/>
          <w:lang w:eastAsia="ru-RU"/>
        </w:rPr>
        <w:t>… П</w:t>
      </w:r>
      <w:proofErr w:type="gramEnd"/>
      <w:r w:rsidRPr="00495471">
        <w:rPr>
          <w:rFonts w:asciiTheme="minorHAnsi" w:eastAsia="Times New Roman" w:hAnsiTheme="minorHAnsi" w:cs="Times New Roman"/>
          <w:lang w:eastAsia="ru-RU"/>
        </w:rPr>
        <w:t xml:space="preserve">родолжать перечисление можно еще очень долго! </w:t>
      </w:r>
    </w:p>
    <w:p w:rsidR="00495471" w:rsidRPr="00495471" w:rsidRDefault="00495471" w:rsidP="006E7615">
      <w:pPr>
        <w:pStyle w:val="a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lang w:eastAsia="ru-RU"/>
        </w:rPr>
      </w:pPr>
      <w:r w:rsidRPr="00495471">
        <w:rPr>
          <w:rFonts w:asciiTheme="minorHAnsi" w:eastAsia="Times New Roman" w:hAnsiTheme="minorHAnsi" w:cs="Times New Roman"/>
          <w:lang w:eastAsia="ru-RU"/>
        </w:rPr>
        <w:t xml:space="preserve">Добавим сюда наши выгодные предложения в плане стоимости, и вы поймете, что лучше, чем </w:t>
      </w:r>
      <w:r w:rsidRPr="00495471">
        <w:rPr>
          <w:rFonts w:asciiTheme="minorHAnsi" w:eastAsia="Times New Roman" w:hAnsiTheme="minorHAnsi" w:cs="Times New Roman"/>
          <w:b/>
          <w:lang w:eastAsia="ru-RU"/>
        </w:rPr>
        <w:t>купить дом с участком (Ярославское шоссе)</w:t>
      </w:r>
      <w:r w:rsidRPr="00495471">
        <w:rPr>
          <w:rFonts w:asciiTheme="minorHAnsi" w:eastAsia="Times New Roman" w:hAnsiTheme="minorHAnsi" w:cs="Times New Roman"/>
          <w:lang w:eastAsia="ru-RU"/>
        </w:rPr>
        <w:t xml:space="preserve"> или землю под строительство – нет ничего. 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Примечательно, что </w:t>
      </w:r>
      <w:r w:rsidRPr="00495471">
        <w:rPr>
          <w:rFonts w:asciiTheme="minorHAnsi" w:eastAsia="Times New Roman" w:hAnsiTheme="minorHAnsi"/>
          <w:b/>
          <w:szCs w:val="24"/>
          <w:lang w:eastAsia="ru-RU"/>
        </w:rPr>
        <w:t>участки по Ярославскому шоссе</w:t>
      </w:r>
      <w:r w:rsidRPr="00495471">
        <w:rPr>
          <w:rFonts w:asciiTheme="minorHAnsi" w:eastAsia="Times New Roman" w:hAnsiTheme="minorHAnsi"/>
          <w:szCs w:val="24"/>
          <w:lang w:eastAsia="ru-RU"/>
        </w:rPr>
        <w:t xml:space="preserve"> идеально подходят как для строительства жилых домов, так и для возведения дач. </w:t>
      </w:r>
    </w:p>
    <w:p w:rsidR="00495471" w:rsidRPr="00495471" w:rsidRDefault="00495471" w:rsidP="00495471">
      <w:pPr>
        <w:spacing w:before="100" w:beforeAutospacing="1" w:after="100" w:afterAutospacing="1" w:line="240" w:lineRule="auto"/>
        <w:ind w:firstLine="708"/>
        <w:jc w:val="both"/>
        <w:rPr>
          <w:rFonts w:asciiTheme="minorHAnsi" w:eastAsia="Times New Roman" w:hAnsiTheme="minorHAnsi"/>
          <w:szCs w:val="24"/>
          <w:lang w:eastAsia="ru-RU"/>
        </w:rPr>
      </w:pPr>
      <w:r w:rsidRPr="00495471">
        <w:rPr>
          <w:rFonts w:asciiTheme="minorHAnsi" w:eastAsia="Times New Roman" w:hAnsiTheme="minorHAnsi"/>
          <w:szCs w:val="24"/>
          <w:lang w:eastAsia="ru-RU"/>
        </w:rPr>
        <w:t xml:space="preserve">Да, без преувеличения, это место идеально для жизни, для отдыха и для того, чтобы подправить свое здоровье, отдохнув от суеты и беготни. </w:t>
      </w:r>
    </w:p>
    <w:p w:rsidR="00495471" w:rsidRPr="00495471" w:rsidRDefault="00495471" w:rsidP="00495471">
      <w:pPr>
        <w:jc w:val="both"/>
        <w:rPr>
          <w:rFonts w:asciiTheme="minorHAnsi" w:hAnsiTheme="minorHAnsi"/>
          <w:szCs w:val="24"/>
        </w:rPr>
      </w:pPr>
    </w:p>
    <w:p w:rsidR="00495471" w:rsidRPr="00495471" w:rsidRDefault="00495471" w:rsidP="00495471">
      <w:pPr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br w:type="page"/>
      </w:r>
    </w:p>
    <w:p w:rsidR="00495471" w:rsidRPr="00495471" w:rsidRDefault="00495471" w:rsidP="0049547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szCs w:val="24"/>
        </w:rPr>
      </w:pPr>
      <w:r w:rsidRPr="00495471">
        <w:rPr>
          <w:rFonts w:asciiTheme="minorHAnsi" w:hAnsiTheme="minorHAnsi"/>
          <w:szCs w:val="24"/>
        </w:rPr>
        <w:lastRenderedPageBreak/>
        <w:t>Пушкинский район</w:t>
      </w:r>
    </w:p>
    <w:p w:rsidR="00495471" w:rsidRPr="00495471" w:rsidRDefault="00495471" w:rsidP="00495471">
      <w:pPr>
        <w:pStyle w:val="ac"/>
      </w:pPr>
      <w:r w:rsidRPr="00495471">
        <w:t>Коттедж вашей мечты в Пушкинском районе!</w:t>
      </w:r>
    </w:p>
    <w:p w:rsidR="00495471" w:rsidRPr="00495471" w:rsidRDefault="00495471" w:rsidP="00495471">
      <w:pPr>
        <w:pStyle w:val="af4"/>
        <w:ind w:firstLine="708"/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b/>
          <w:lang w:val="ru-RU"/>
        </w:rPr>
        <w:t>Купить коттедж в Пушкинском районе</w:t>
      </w:r>
      <w:r w:rsidRPr="00495471">
        <w:rPr>
          <w:rFonts w:asciiTheme="minorHAnsi" w:hAnsiTheme="minorHAnsi"/>
          <w:lang w:val="ru-RU"/>
        </w:rPr>
        <w:t xml:space="preserve"> – значит, сделать подарок себе и своим родным, а также это выгодное вложение средств.</w:t>
      </w:r>
    </w:p>
    <w:p w:rsidR="00495471" w:rsidRPr="00495471" w:rsidRDefault="00495471" w:rsidP="00495471">
      <w:pPr>
        <w:pStyle w:val="af4"/>
        <w:ind w:firstLine="708"/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>Почему? Все просто: вы получаете отличную возможность соединения загородного природного спокойствия с комфортом, к которому привыкли в городе.</w:t>
      </w:r>
    </w:p>
    <w:p w:rsidR="00495471" w:rsidRPr="00495471" w:rsidRDefault="00495471" w:rsidP="00495471">
      <w:pPr>
        <w:pStyle w:val="11"/>
      </w:pPr>
      <w:r w:rsidRPr="00495471">
        <w:t>Продажа коттеджей в Пушкинском районе</w:t>
      </w:r>
    </w:p>
    <w:p w:rsidR="00495471" w:rsidRPr="00495471" w:rsidRDefault="00495471" w:rsidP="00495471">
      <w:pPr>
        <w:pStyle w:val="af4"/>
        <w:ind w:firstLine="708"/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 xml:space="preserve">Причин, почему </w:t>
      </w:r>
      <w:r w:rsidRPr="00495471">
        <w:rPr>
          <w:rFonts w:asciiTheme="minorHAnsi" w:hAnsiTheme="minorHAnsi"/>
          <w:b/>
          <w:lang w:val="ru-RU"/>
        </w:rPr>
        <w:t>продажа коттеджей в Пушкинском районе</w:t>
      </w:r>
      <w:r w:rsidRPr="00495471">
        <w:rPr>
          <w:rFonts w:asciiTheme="minorHAnsi" w:hAnsiTheme="minorHAnsi"/>
          <w:lang w:val="ru-RU"/>
        </w:rPr>
        <w:t xml:space="preserve"> набирает обороты и пользуется среди покупателей большим спросом, множество:</w:t>
      </w:r>
    </w:p>
    <w:p w:rsidR="00495471" w:rsidRPr="00495471" w:rsidRDefault="00495471" w:rsidP="006E7615">
      <w:pPr>
        <w:pStyle w:val="af4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 xml:space="preserve">Огромное значение имеет уникальная география. Территория района находится в живописнейшем междуречье </w:t>
      </w:r>
      <w:proofErr w:type="spellStart"/>
      <w:r w:rsidRPr="00495471">
        <w:rPr>
          <w:rFonts w:asciiTheme="minorHAnsi" w:hAnsiTheme="minorHAnsi"/>
          <w:lang w:val="ru-RU"/>
        </w:rPr>
        <w:t>Вори</w:t>
      </w:r>
      <w:proofErr w:type="spellEnd"/>
      <w:r w:rsidRPr="00495471">
        <w:rPr>
          <w:rFonts w:asciiTheme="minorHAnsi" w:hAnsiTheme="minorHAnsi"/>
          <w:lang w:val="ru-RU"/>
        </w:rPr>
        <w:t xml:space="preserve"> и </w:t>
      </w:r>
      <w:proofErr w:type="spellStart"/>
      <w:r w:rsidRPr="00495471">
        <w:rPr>
          <w:rFonts w:asciiTheme="minorHAnsi" w:hAnsiTheme="minorHAnsi"/>
          <w:lang w:val="ru-RU"/>
        </w:rPr>
        <w:t>Клязьмы</w:t>
      </w:r>
      <w:proofErr w:type="spellEnd"/>
      <w:r w:rsidRPr="00495471">
        <w:rPr>
          <w:rFonts w:asciiTheme="minorHAnsi" w:hAnsiTheme="minorHAnsi"/>
          <w:lang w:val="ru-RU"/>
        </w:rPr>
        <w:t xml:space="preserve">, плюс, прохождение границ одновременно по 3 водохранилищам. </w:t>
      </w:r>
    </w:p>
    <w:p w:rsidR="00495471" w:rsidRPr="00495471" w:rsidRDefault="00495471" w:rsidP="006E7615">
      <w:pPr>
        <w:pStyle w:val="af4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>Непосредственная близость к столице.</w:t>
      </w:r>
    </w:p>
    <w:p w:rsidR="00495471" w:rsidRPr="00495471" w:rsidRDefault="00495471" w:rsidP="006E7615">
      <w:pPr>
        <w:pStyle w:val="af4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>Отменная транспортная коммуникация (дороги, ж/</w:t>
      </w:r>
      <w:proofErr w:type="spellStart"/>
      <w:r w:rsidRPr="00495471">
        <w:rPr>
          <w:rFonts w:asciiTheme="minorHAnsi" w:hAnsiTheme="minorHAnsi"/>
          <w:lang w:val="ru-RU"/>
        </w:rPr>
        <w:t>д</w:t>
      </w:r>
      <w:proofErr w:type="spellEnd"/>
      <w:r w:rsidRPr="00495471">
        <w:rPr>
          <w:rFonts w:asciiTheme="minorHAnsi" w:hAnsiTheme="minorHAnsi"/>
          <w:lang w:val="ru-RU"/>
        </w:rPr>
        <w:t xml:space="preserve"> и автобусный транспорт).</w:t>
      </w:r>
    </w:p>
    <w:p w:rsidR="00495471" w:rsidRPr="00495471" w:rsidRDefault="00495471" w:rsidP="006E7615">
      <w:pPr>
        <w:pStyle w:val="af4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b/>
          <w:lang w:val="ru-RU"/>
        </w:rPr>
        <w:t>Коттедж в Пушкинском районе</w:t>
      </w:r>
      <w:r w:rsidRPr="00495471">
        <w:rPr>
          <w:rFonts w:asciiTheme="minorHAnsi" w:hAnsiTheme="minorHAnsi"/>
          <w:lang w:val="ru-RU"/>
        </w:rPr>
        <w:t xml:space="preserve"> – это еще и дополнительный глоток свежего воздуха, так как большую часть района занимают зеленые лесные массивы. Добавим сюда наличие рек и озер – и получим идеальную картину.</w:t>
      </w:r>
    </w:p>
    <w:p w:rsidR="00495471" w:rsidRPr="00495471" w:rsidRDefault="00495471" w:rsidP="006E7615">
      <w:pPr>
        <w:pStyle w:val="af4"/>
        <w:numPr>
          <w:ilvl w:val="0"/>
          <w:numId w:val="7"/>
        </w:numPr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>Ни одного крупного промышленного предприятия, что является гарантией чистой экологической среды</w:t>
      </w:r>
    </w:p>
    <w:p w:rsidR="00495471" w:rsidRPr="00495471" w:rsidRDefault="00495471" w:rsidP="00495471">
      <w:pPr>
        <w:pStyle w:val="af4"/>
        <w:ind w:firstLine="708"/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>Перечисление можно продолжать и дальше, но стоит ли? И так понятно, что выгода предложения налицо. У нас одни из самых низких цен на загородную недвижимость, и это с учетом того, что расценки с каждым годом на землю в Подмосковье постоянно растут.</w:t>
      </w:r>
    </w:p>
    <w:p w:rsidR="00495471" w:rsidRPr="00495471" w:rsidRDefault="00495471" w:rsidP="00495471">
      <w:pPr>
        <w:pStyle w:val="af4"/>
        <w:ind w:firstLine="708"/>
        <w:jc w:val="both"/>
        <w:rPr>
          <w:rFonts w:asciiTheme="minorHAnsi" w:hAnsiTheme="minorHAnsi"/>
          <w:lang w:val="ru-RU"/>
        </w:rPr>
      </w:pPr>
      <w:r w:rsidRPr="00495471">
        <w:rPr>
          <w:rFonts w:asciiTheme="minorHAnsi" w:hAnsiTheme="minorHAnsi"/>
          <w:lang w:val="ru-RU"/>
        </w:rPr>
        <w:t xml:space="preserve">Таким образом, вы имеете не только отличную возможность получить идеальное место для проживания и отдыха, но и в разы приумножить свой капитал. </w:t>
      </w:r>
    </w:p>
    <w:sectPr w:rsidR="00495471" w:rsidRPr="00495471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15" w:rsidRPr="00ED1E0D" w:rsidRDefault="006E7615" w:rsidP="00ED1E0D">
      <w:pPr>
        <w:spacing w:after="0" w:line="240" w:lineRule="auto"/>
      </w:pPr>
      <w:r>
        <w:separator/>
      </w:r>
    </w:p>
  </w:endnote>
  <w:endnote w:type="continuationSeparator" w:id="0">
    <w:p w:rsidR="006E7615" w:rsidRPr="00ED1E0D" w:rsidRDefault="006E761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15" w:rsidRPr="00ED1E0D" w:rsidRDefault="006E7615" w:rsidP="00ED1E0D">
      <w:pPr>
        <w:spacing w:after="0" w:line="240" w:lineRule="auto"/>
      </w:pPr>
      <w:r>
        <w:separator/>
      </w:r>
    </w:p>
  </w:footnote>
  <w:footnote w:type="continuationSeparator" w:id="0">
    <w:p w:rsidR="006E7615" w:rsidRPr="00ED1E0D" w:rsidRDefault="006E761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656"/>
    <w:multiLevelType w:val="hybridMultilevel"/>
    <w:tmpl w:val="CE7603CE"/>
    <w:lvl w:ilvl="0" w:tplc="B00C559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512E"/>
    <w:multiLevelType w:val="hybridMultilevel"/>
    <w:tmpl w:val="414208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7A2D78"/>
    <w:multiLevelType w:val="hybridMultilevel"/>
    <w:tmpl w:val="442E2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57150DC"/>
    <w:multiLevelType w:val="hybridMultilevel"/>
    <w:tmpl w:val="7DF0E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B6BDB"/>
    <w:multiLevelType w:val="hybridMultilevel"/>
    <w:tmpl w:val="E32C9C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401246"/>
    <w:multiLevelType w:val="hybridMultilevel"/>
    <w:tmpl w:val="904EA6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890FE0"/>
    <w:multiLevelType w:val="hybridMultilevel"/>
    <w:tmpl w:val="686C6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174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46165"/>
    <w:rsid w:val="0005531B"/>
    <w:rsid w:val="0008369F"/>
    <w:rsid w:val="000B17C8"/>
    <w:rsid w:val="000E137E"/>
    <w:rsid w:val="001030AF"/>
    <w:rsid w:val="0015256D"/>
    <w:rsid w:val="0015583D"/>
    <w:rsid w:val="001A6467"/>
    <w:rsid w:val="0023023B"/>
    <w:rsid w:val="00251EC4"/>
    <w:rsid w:val="00262A22"/>
    <w:rsid w:val="002C2901"/>
    <w:rsid w:val="002C3CAD"/>
    <w:rsid w:val="002D1FC1"/>
    <w:rsid w:val="002F7F4B"/>
    <w:rsid w:val="00335534"/>
    <w:rsid w:val="003B78DA"/>
    <w:rsid w:val="003C0F92"/>
    <w:rsid w:val="003E07E7"/>
    <w:rsid w:val="003E0D36"/>
    <w:rsid w:val="00495471"/>
    <w:rsid w:val="004E4829"/>
    <w:rsid w:val="005060D5"/>
    <w:rsid w:val="00556C4C"/>
    <w:rsid w:val="005628BC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E7615"/>
    <w:rsid w:val="006F73C8"/>
    <w:rsid w:val="00705531"/>
    <w:rsid w:val="00720F26"/>
    <w:rsid w:val="00764665"/>
    <w:rsid w:val="007D5045"/>
    <w:rsid w:val="007D6475"/>
    <w:rsid w:val="007E4462"/>
    <w:rsid w:val="00811B90"/>
    <w:rsid w:val="008633D9"/>
    <w:rsid w:val="008754F1"/>
    <w:rsid w:val="008B3127"/>
    <w:rsid w:val="008B4D50"/>
    <w:rsid w:val="008B790D"/>
    <w:rsid w:val="008D7CD5"/>
    <w:rsid w:val="008E22EC"/>
    <w:rsid w:val="008E69E8"/>
    <w:rsid w:val="009144D5"/>
    <w:rsid w:val="00974432"/>
    <w:rsid w:val="00975231"/>
    <w:rsid w:val="00987389"/>
    <w:rsid w:val="009B2D30"/>
    <w:rsid w:val="009C7293"/>
    <w:rsid w:val="00A54AAD"/>
    <w:rsid w:val="00A55561"/>
    <w:rsid w:val="00AD5127"/>
    <w:rsid w:val="00B0656D"/>
    <w:rsid w:val="00B107B2"/>
    <w:rsid w:val="00B25A00"/>
    <w:rsid w:val="00B424EC"/>
    <w:rsid w:val="00B74D60"/>
    <w:rsid w:val="00BE0ED5"/>
    <w:rsid w:val="00C3623C"/>
    <w:rsid w:val="00C63D6C"/>
    <w:rsid w:val="00CA1022"/>
    <w:rsid w:val="00CE0618"/>
    <w:rsid w:val="00D40F3F"/>
    <w:rsid w:val="00DD3AAD"/>
    <w:rsid w:val="00E06EA1"/>
    <w:rsid w:val="00E1075C"/>
    <w:rsid w:val="00E67B59"/>
    <w:rsid w:val="00E76500"/>
    <w:rsid w:val="00E85D5C"/>
    <w:rsid w:val="00ED1E0D"/>
    <w:rsid w:val="00EE77A6"/>
    <w:rsid w:val="00EF5712"/>
    <w:rsid w:val="00F206A1"/>
    <w:rsid w:val="00F37960"/>
    <w:rsid w:val="00F66B8D"/>
    <w:rsid w:val="00FA3497"/>
    <w:rsid w:val="00FC2DDA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2"/>
    <w:uiPriority w:val="59"/>
    <w:rsid w:val="00764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x-list-message">
    <w:name w:val="box-list-message"/>
    <w:basedOn w:val="a1"/>
    <w:rsid w:val="00B0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9765-985E-4953-969D-7807E4FA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2014-10-13T13:23:00Z</dcterms:created>
  <dcterms:modified xsi:type="dcterms:W3CDTF">2014-10-13T13:23:00Z</dcterms:modified>
</cp:coreProperties>
</file>